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854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Нажмидинова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Маъруфа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Нумоновича¸</w:t>
      </w:r>
      <w:r>
        <w:rPr>
          <w:rStyle w:val="cat-UserDefinedgrp-32rplc-6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Нажмидинов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</w:t>
      </w:r>
      <w:r>
        <w:rPr>
          <w:rFonts w:ascii="Times New Roman" w:eastAsia="Times New Roman" w:hAnsi="Times New Roman" w:cs="Times New Roman"/>
          <w:sz w:val="27"/>
          <w:szCs w:val="27"/>
        </w:rPr>
        <w:t>107051351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Нажмидинов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Нажмидинова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Нажмидинова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18810586231107051351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Нажмидинова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Нажмидинова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Нажмидинова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Маъруфа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Нумоновича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854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0412365400665008542420172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6">
    <w:name w:val="cat-UserDefined grp-32 rplc-6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8rplc-15">
    <w:name w:val="cat-Sum grp-18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6">
    <w:name w:val="cat-Sum grp-19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0rplc-41">
    <w:name w:val="cat-SumInWords grp-20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